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5F06" w14:textId="77777777" w:rsidR="00824D42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ANEXO I – Edital nº </w:t>
      </w:r>
      <w:r>
        <w:rPr>
          <w:rFonts w:ascii="Calibri" w:eastAsia="Calibri" w:hAnsi="Calibri" w:cs="Calibri"/>
          <w:bCs/>
        </w:rPr>
        <w:t xml:space="preserve"> 47/2022 </w:t>
      </w:r>
      <w:r>
        <w:rPr>
          <w:rFonts w:ascii="Calibri" w:eastAsia="Calibri" w:hAnsi="Calibri" w:cs="Calibri"/>
        </w:rPr>
        <w:t xml:space="preserve"> de 22  de novembro de 2022.</w:t>
      </w:r>
    </w:p>
    <w:p w14:paraId="45C024E6" w14:textId="77777777" w:rsidR="00824D42" w:rsidRDefault="00824D42">
      <w:pPr>
        <w:ind w:left="0" w:hanging="2"/>
        <w:jc w:val="both"/>
        <w:rPr>
          <w:rFonts w:ascii="Calibri" w:eastAsia="Calibri" w:hAnsi="Calibri" w:cs="Calibri"/>
        </w:rPr>
      </w:pPr>
    </w:p>
    <w:p w14:paraId="77545C79" w14:textId="77777777" w:rsidR="00824D42" w:rsidRDefault="00824D42">
      <w:pPr>
        <w:ind w:left="0" w:hanging="2"/>
        <w:jc w:val="both"/>
        <w:rPr>
          <w:rFonts w:ascii="Calibri" w:eastAsia="Calibri" w:hAnsi="Calibri" w:cs="Calibri"/>
        </w:rPr>
      </w:pPr>
    </w:p>
    <w:p w14:paraId="7A6C94C0" w14:textId="77777777" w:rsidR="00824D42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FORMULÁRIO DE INSCRIÇÃO PARA INGRESSO DE DIPLOMADO PARA OS CURSOS TÉCNICOS SUBSEQUENTES E PARA OS CURSOS SUPERIORES DO IFRS – </w:t>
      </w:r>
      <w:r>
        <w:rPr>
          <w:rFonts w:ascii="Calibri" w:eastAsia="Calibri" w:hAnsi="Calibri" w:cs="Calibri"/>
          <w:i/>
        </w:rPr>
        <w:t xml:space="preserve">CAMPUS </w:t>
      </w:r>
      <w:r>
        <w:rPr>
          <w:rFonts w:ascii="Calibri" w:eastAsia="Calibri" w:hAnsi="Calibri" w:cs="Calibri"/>
        </w:rPr>
        <w:t>PORTO ALEGRE</w:t>
      </w:r>
    </w:p>
    <w:tbl>
      <w:tblPr>
        <w:tblStyle w:val="Style69"/>
        <w:tblW w:w="1044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283"/>
        <w:gridCol w:w="2729"/>
        <w:gridCol w:w="1381"/>
        <w:gridCol w:w="1805"/>
        <w:gridCol w:w="1249"/>
      </w:tblGrid>
      <w:tr w:rsidR="00824D42" w14:paraId="31ABE602" w14:textId="77777777"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143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5FD2B663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 (se houver):</w:t>
            </w:r>
          </w:p>
        </w:tc>
      </w:tr>
      <w:tr w:rsidR="00824D42" w14:paraId="0D972FA6" w14:textId="77777777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9FBD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ID/RG:</w:t>
            </w:r>
          </w:p>
          <w:p w14:paraId="6233D44C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4621D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Exp./UF.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211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824D42" w14:paraId="63299428" w14:textId="77777777"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B2FE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Residencial:</w:t>
            </w:r>
          </w:p>
          <w:p w14:paraId="67DEA33F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77DA9068" w14:textId="77777777">
        <w:trPr>
          <w:trHeight w:val="56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AE6D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7B04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02F9261E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80253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Município: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130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824D42" w14:paraId="37E97E47" w14:textId="77777777">
        <w:trPr>
          <w:trHeight w:val="53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DB0C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residencial:</w:t>
            </w:r>
          </w:p>
          <w:p w14:paraId="17FA192E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A790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Comercial:</w:t>
            </w:r>
          </w:p>
          <w:p w14:paraId="77BD45CE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1D6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Celular:</w:t>
            </w:r>
          </w:p>
        </w:tc>
      </w:tr>
      <w:tr w:rsidR="00824D42" w14:paraId="2D67CDEC" w14:textId="77777777"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33FA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  <w:p w14:paraId="373CAA8E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3F2AEA8A" w14:textId="77777777">
        <w:trPr>
          <w:trHeight w:val="345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364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 da qual é egresso(a): </w:t>
            </w:r>
          </w:p>
          <w:p w14:paraId="5DAFDFD6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498F5E25" w14:textId="77777777">
        <w:trPr>
          <w:trHeight w:val="345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9C9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concluído:</w:t>
            </w:r>
          </w:p>
          <w:p w14:paraId="4B710310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416B5EF0" w14:textId="77777777">
        <w:trPr>
          <w:trHeight w:val="233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969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Declaração:</w:t>
            </w:r>
          </w:p>
          <w:p w14:paraId="67733E0F" w14:textId="77777777" w:rsidR="00824D42" w:rsidRDefault="00000000">
            <w:pP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) Aceito as normas didático-pedagógicas do IFRS, vedando-se a invocação de desconhecimento a meu favor;</w:t>
            </w:r>
          </w:p>
          <w:p w14:paraId="4B20B923" w14:textId="77777777" w:rsidR="00824D42" w:rsidRDefault="00000000">
            <w:pP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) Em caso de impossibilidade de aproveitamento de disciplinas, concordo com a integralidade da matriz curricular do curso para o qual concorro à vaga.</w:t>
            </w:r>
          </w:p>
        </w:tc>
      </w:tr>
      <w:tr w:rsidR="00824D42" w14:paraId="7E183DFF" w14:textId="77777777">
        <w:trPr>
          <w:trHeight w:val="233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F441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pretendido no IFRS - Campus Porto Alegre:</w:t>
            </w:r>
          </w:p>
        </w:tc>
      </w:tr>
      <w:tr w:rsidR="00824D42" w14:paraId="7FA5EF3B" w14:textId="77777777">
        <w:trPr>
          <w:trHeight w:val="232"/>
        </w:trPr>
        <w:tc>
          <w:tcPr>
            <w:tcW w:w="10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E6B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Turno:</w:t>
            </w:r>
          </w:p>
        </w:tc>
      </w:tr>
    </w:tbl>
    <w:p w14:paraId="1BD7ABC4" w14:textId="77777777" w:rsidR="00824D42" w:rsidRDefault="00824D42">
      <w:pPr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BE53606" w14:textId="77777777" w:rsidR="00824D42" w:rsidRDefault="00000000">
      <w:pPr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Data: ____/____/________ </w:t>
      </w:r>
    </w:p>
    <w:p w14:paraId="63566A61" w14:textId="77777777" w:rsidR="00824D42" w:rsidRDefault="00824D42">
      <w:pPr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53C0227" w14:textId="77777777" w:rsidR="00824D42" w:rsidRDefault="00000000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Assinatura do Candidato: ____________________.</w:t>
      </w:r>
      <w:r>
        <w:br w:type="page"/>
      </w:r>
      <w:r>
        <w:rPr>
          <w:rFonts w:ascii="Calibri" w:eastAsia="Calibri" w:hAnsi="Calibri" w:cs="Calibri"/>
        </w:rPr>
        <w:lastRenderedPageBreak/>
        <w:t xml:space="preserve">ANEXO II – Edital nº </w:t>
      </w:r>
      <w:r>
        <w:rPr>
          <w:rFonts w:ascii="Calibri" w:eastAsia="Calibri" w:hAnsi="Calibri" w:cs="Calibri"/>
          <w:bCs/>
        </w:rPr>
        <w:t xml:space="preserve"> 47/2022 </w:t>
      </w:r>
      <w:r>
        <w:rPr>
          <w:rFonts w:ascii="Calibri" w:eastAsia="Calibri" w:hAnsi="Calibri" w:cs="Calibri"/>
        </w:rPr>
        <w:t xml:space="preserve"> de 22 de novembro de 2022.</w:t>
      </w:r>
    </w:p>
    <w:p w14:paraId="6A2B4FC2" w14:textId="77777777" w:rsidR="00824D42" w:rsidRDefault="00824D42">
      <w:pPr>
        <w:ind w:left="0" w:hanging="2"/>
        <w:jc w:val="both"/>
        <w:rPr>
          <w:rFonts w:ascii="Calibri" w:eastAsia="Calibri" w:hAnsi="Calibri" w:cs="Calibri"/>
        </w:rPr>
      </w:pPr>
    </w:p>
    <w:p w14:paraId="1A9FAB28" w14:textId="77777777" w:rsidR="00824D4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FORMULÁRIO PARA SOLICITAÇÃO DE RECURSO – INGRESSO DE DIPLOMADO</w:t>
      </w:r>
    </w:p>
    <w:tbl>
      <w:tblPr>
        <w:tblStyle w:val="Style7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42"/>
        <w:gridCol w:w="1369"/>
        <w:gridCol w:w="1256"/>
        <w:gridCol w:w="1372"/>
        <w:gridCol w:w="1785"/>
        <w:gridCol w:w="1841"/>
      </w:tblGrid>
      <w:tr w:rsidR="00824D42" w14:paraId="349F204C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E3A9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17ABCB33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 (se houver):</w:t>
            </w:r>
          </w:p>
        </w:tc>
      </w:tr>
      <w:tr w:rsidR="00824D42" w14:paraId="5EBF6554" w14:textId="77777777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2FF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ID/RG:</w:t>
            </w:r>
          </w:p>
          <w:p w14:paraId="3393A41A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4FC3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Exp./UF.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CF45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824D42" w14:paraId="2CD962FC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2A7E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Residencial:</w:t>
            </w:r>
          </w:p>
          <w:p w14:paraId="482E21F4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1F2C09FE" w14:textId="77777777">
        <w:trPr>
          <w:trHeight w:val="56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331E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A02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57C28CD6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CCF9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Município: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677E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824D42" w14:paraId="1C68F2C8" w14:textId="77777777">
        <w:trPr>
          <w:trHeight w:val="53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181B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residencial:</w:t>
            </w:r>
          </w:p>
          <w:p w14:paraId="3B11C4E9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F749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Comercial:</w:t>
            </w:r>
          </w:p>
          <w:p w14:paraId="4D0A80CA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93FC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Celular:</w:t>
            </w:r>
          </w:p>
        </w:tc>
      </w:tr>
      <w:tr w:rsidR="00824D42" w14:paraId="2A3309E3" w14:textId="77777777">
        <w:trPr>
          <w:trHeight w:val="29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A08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  <w:p w14:paraId="26BFE14D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1CED3A44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050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da qual é egresso(a):  ____________________________________________________________</w:t>
            </w:r>
          </w:p>
          <w:p w14:paraId="73F189CA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43FFFD7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Diplomado: ________________________________________________________________________</w:t>
            </w:r>
          </w:p>
          <w:p w14:paraId="764687D6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AD60772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 Pretendido no IFRS – </w:t>
            </w:r>
            <w:r>
              <w:rPr>
                <w:rFonts w:ascii="Calibri" w:eastAsia="Calibri" w:hAnsi="Calibri" w:cs="Calibri"/>
                <w:i/>
              </w:rPr>
              <w:t xml:space="preserve">Campus </w:t>
            </w:r>
            <w:r>
              <w:rPr>
                <w:rFonts w:ascii="Calibri" w:eastAsia="Calibri" w:hAnsi="Calibri" w:cs="Calibri"/>
              </w:rPr>
              <w:t>Porto Alegre: ______________________________________________</w:t>
            </w:r>
          </w:p>
          <w:p w14:paraId="4FE846B4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3E0F222" w14:textId="77777777" w:rsidR="00824D42" w:rsidRDefault="00824D42">
      <w:pPr>
        <w:ind w:left="0" w:hanging="2"/>
        <w:rPr>
          <w:rFonts w:ascii="Calibri" w:eastAsia="Calibri" w:hAnsi="Calibri" w:cs="Calibri"/>
        </w:rPr>
      </w:pPr>
    </w:p>
    <w:tbl>
      <w:tblPr>
        <w:tblStyle w:val="Style7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24D42" w14:paraId="16AD76E6" w14:textId="77777777">
        <w:tc>
          <w:tcPr>
            <w:tcW w:w="10065" w:type="dxa"/>
          </w:tcPr>
          <w:p w14:paraId="77B5DB5D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Motivo(s) Para a Solicitação de Recurso:</w:t>
            </w:r>
          </w:p>
        </w:tc>
      </w:tr>
      <w:tr w:rsidR="00824D42" w14:paraId="64DF3E32" w14:textId="77777777">
        <w:tc>
          <w:tcPr>
            <w:tcW w:w="10065" w:type="dxa"/>
          </w:tcPr>
          <w:p w14:paraId="17B70FA0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3FA23A9A" w14:textId="77777777">
        <w:tc>
          <w:tcPr>
            <w:tcW w:w="10065" w:type="dxa"/>
          </w:tcPr>
          <w:p w14:paraId="6361F288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4B08312D" w14:textId="77777777">
        <w:tc>
          <w:tcPr>
            <w:tcW w:w="10065" w:type="dxa"/>
          </w:tcPr>
          <w:p w14:paraId="4DAEEEB3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24D42" w14:paraId="6120D44B" w14:textId="77777777">
        <w:tc>
          <w:tcPr>
            <w:tcW w:w="10065" w:type="dxa"/>
          </w:tcPr>
          <w:p w14:paraId="1453779F" w14:textId="77777777" w:rsidR="00824D42" w:rsidRDefault="00824D4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7D30AA" w14:textId="77777777" w:rsidR="00824D42" w:rsidRDefault="00824D42">
      <w:pPr>
        <w:ind w:left="0" w:hanging="2"/>
        <w:rPr>
          <w:rFonts w:ascii="Calibri" w:eastAsia="Calibri" w:hAnsi="Calibri" w:cs="Calibri"/>
        </w:rPr>
      </w:pPr>
    </w:p>
    <w:tbl>
      <w:tblPr>
        <w:tblStyle w:val="Style7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39"/>
        <w:gridCol w:w="7726"/>
      </w:tblGrid>
      <w:tr w:rsidR="00824D42" w14:paraId="62AF2FA8" w14:textId="77777777">
        <w:trPr>
          <w:trHeight w:val="42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C76B" w14:textId="77777777" w:rsidR="00824D42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Obs. Estou ciente de que a solicitação de recurso não garante a vaga no curso pretendido.</w:t>
            </w:r>
          </w:p>
        </w:tc>
      </w:tr>
      <w:tr w:rsidR="00824D42" w14:paraId="2A117581" w14:textId="77777777">
        <w:trPr>
          <w:trHeight w:val="42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2D6C" w14:textId="77777777" w:rsidR="00824D42" w:rsidRDefault="00000000">
            <w:pP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 ____/_______/2022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8FEF" w14:textId="77777777" w:rsidR="00824D42" w:rsidRDefault="00000000">
            <w:pPr>
              <w:spacing w:before="12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Candidato(a):</w:t>
            </w:r>
          </w:p>
        </w:tc>
      </w:tr>
    </w:tbl>
    <w:p w14:paraId="7AD599BF" w14:textId="77777777" w:rsidR="00824D42" w:rsidRDefault="00824D42">
      <w:pPr>
        <w:ind w:left="0" w:hanging="2"/>
        <w:jc w:val="both"/>
        <w:rPr>
          <w:rFonts w:ascii="Calibri" w:eastAsia="Calibri" w:hAnsi="Calibri" w:cs="Calibri"/>
        </w:rPr>
      </w:pPr>
    </w:p>
    <w:sectPr w:rsidR="00824D42">
      <w:headerReference w:type="default" r:id="rId9"/>
      <w:footerReference w:type="even" r:id="rId10"/>
      <w:footerReference w:type="default" r:id="rId11"/>
      <w:pgSz w:w="12240" w:h="15840"/>
      <w:pgMar w:top="1417" w:right="1467" w:bottom="1417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32B" w14:textId="77777777" w:rsidR="00FA7A3E" w:rsidRDefault="00FA7A3E">
      <w:pPr>
        <w:spacing w:line="240" w:lineRule="auto"/>
        <w:ind w:left="0" w:hanging="2"/>
      </w:pPr>
      <w:r>
        <w:separator/>
      </w:r>
    </w:p>
  </w:endnote>
  <w:endnote w:type="continuationSeparator" w:id="0">
    <w:p w14:paraId="6368CA0E" w14:textId="77777777" w:rsidR="00FA7A3E" w:rsidRDefault="00FA7A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Segoe Print"/>
    <w:panose1 w:val="020B0604020202020204"/>
    <w:charset w:val="00"/>
    <w:family w:val="auto"/>
    <w:pitch w:val="default"/>
  </w:font>
  <w:font w:name="Arial-BoldMT">
    <w:altName w:val="Segoe Print"/>
    <w:panose1 w:val="020B0604020202020204"/>
    <w:charset w:val="00"/>
    <w:family w:val="auto"/>
    <w:pitch w:val="default"/>
  </w:font>
  <w:font w:name="ArialMT">
    <w:altName w:val="Segoe Print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995" w14:textId="77777777" w:rsidR="00824D42" w:rsidRDefault="00000000">
    <w:pP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BF3E4E0" w14:textId="77777777" w:rsidR="00824D42" w:rsidRDefault="00824D42">
    <w:pPr>
      <w:tabs>
        <w:tab w:val="center" w:pos="4419"/>
        <w:tab w:val="right" w:pos="8838"/>
      </w:tabs>
      <w:spacing w:line="240" w:lineRule="auto"/>
      <w:ind w:left="0" w:right="36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2576" w14:textId="77777777" w:rsidR="00824D42" w:rsidRDefault="00000000">
    <w:pPr>
      <w:tabs>
        <w:tab w:val="center" w:pos="4419"/>
        <w:tab w:val="right" w:pos="8838"/>
      </w:tabs>
      <w:spacing w:line="240" w:lineRule="auto"/>
      <w:ind w:left="0" w:hanging="2"/>
      <w:jc w:val="right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fldChar w:fldCharType="begin"/>
    </w:r>
    <w:r>
      <w:rPr>
        <w:rFonts w:eastAsia="Arial"/>
        <w:sz w:val="20"/>
        <w:szCs w:val="20"/>
      </w:rPr>
      <w:instrText>PAGE</w:instrText>
    </w:r>
    <w:r>
      <w:rPr>
        <w:rFonts w:eastAsia="Arial"/>
        <w:sz w:val="20"/>
        <w:szCs w:val="20"/>
      </w:rPr>
      <w:fldChar w:fldCharType="separate"/>
    </w:r>
    <w:r w:rsidR="00F734B2">
      <w:rPr>
        <w:rFonts w:eastAsia="Arial"/>
        <w:noProof/>
        <w:sz w:val="20"/>
        <w:szCs w:val="20"/>
      </w:rPr>
      <w:t>1</w:t>
    </w:r>
    <w:r>
      <w:rPr>
        <w:rFonts w:eastAsia="Arial"/>
        <w:sz w:val="20"/>
        <w:szCs w:val="20"/>
      </w:rPr>
      <w:fldChar w:fldCharType="end"/>
    </w:r>
  </w:p>
  <w:p w14:paraId="6568FAE7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Rua Coronel Vicente, 281 - CEP 90.030-040 – Porto Alegre/RS – </w:t>
    </w:r>
  </w:p>
  <w:p w14:paraId="076E645C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</w:t>
    </w:r>
    <w:hyperlink r:id="rId1">
      <w:r>
        <w:rPr>
          <w:rFonts w:eastAsia="Arial"/>
          <w:color w:val="0000FF"/>
          <w:sz w:val="18"/>
          <w:szCs w:val="18"/>
          <w:u w:val="single"/>
        </w:rPr>
        <w:t>www.poa.ifrs.edu.br</w:t>
      </w:r>
    </w:hyperlink>
  </w:p>
  <w:p w14:paraId="310CDB3D" w14:textId="77777777" w:rsidR="00824D42" w:rsidRDefault="00824D42">
    <w:pPr>
      <w:tabs>
        <w:tab w:val="center" w:pos="4419"/>
        <w:tab w:val="right" w:pos="8838"/>
      </w:tabs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sz w:val="24"/>
        <w:szCs w:val="2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4F9" w14:textId="77777777" w:rsidR="00FA7A3E" w:rsidRDefault="00FA7A3E">
      <w:pPr>
        <w:spacing w:line="240" w:lineRule="auto"/>
        <w:ind w:left="0" w:hanging="2"/>
      </w:pPr>
      <w:r>
        <w:separator/>
      </w:r>
    </w:p>
  </w:footnote>
  <w:footnote w:type="continuationSeparator" w:id="0">
    <w:p w14:paraId="62515161" w14:textId="77777777" w:rsidR="00FA7A3E" w:rsidRDefault="00FA7A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2FAB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noProof/>
        <w:color w:val="1F1A17"/>
        <w:sz w:val="18"/>
        <w:szCs w:val="18"/>
      </w:rPr>
      <w:drawing>
        <wp:inline distT="0" distB="0" distL="114300" distR="114300" wp14:anchorId="0B563C14" wp14:editId="064B7D66">
          <wp:extent cx="533400" cy="5778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7AAA3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>MINISTÉRIO DA EDUCAÇÃO</w:t>
    </w:r>
  </w:p>
  <w:p w14:paraId="51C9D7D3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>Secretaria de Educação Profissional e Tecnológica</w:t>
    </w:r>
  </w:p>
  <w:p w14:paraId="4769A4BA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>Instituto Federal de Educação, Ciência e Tecnologia do Rio Grande do Sul</w:t>
    </w:r>
  </w:p>
  <w:p w14:paraId="3AE13CB3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i/>
        <w:sz w:val="18"/>
        <w:szCs w:val="18"/>
      </w:rPr>
      <w:t>Campus</w:t>
    </w:r>
    <w:r>
      <w:rPr>
        <w:rFonts w:eastAsia="Arial"/>
        <w:sz w:val="18"/>
        <w:szCs w:val="18"/>
      </w:rPr>
      <w:t xml:space="preserve"> Porto Alegre</w:t>
    </w:r>
  </w:p>
  <w:p w14:paraId="6DE283A7" w14:textId="77777777" w:rsidR="00824D42" w:rsidRDefault="00000000">
    <w:pPr>
      <w:ind w:left="0" w:hanging="2"/>
      <w:jc w:val="center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>Coordenadoria de Gestão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38534981">
    <w:abstractNumId w:val="1"/>
  </w:num>
  <w:num w:numId="2" w16cid:durableId="618806608">
    <w:abstractNumId w:val="0"/>
  </w:num>
  <w:num w:numId="3" w16cid:durableId="1596740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42"/>
    <w:rsid w:val="005846D7"/>
    <w:rsid w:val="00824D42"/>
    <w:rsid w:val="00F734B2"/>
    <w:rsid w:val="00FA7A3E"/>
    <w:rsid w:val="09B11B8C"/>
    <w:rsid w:val="17217585"/>
    <w:rsid w:val="23D12BA7"/>
    <w:rsid w:val="23EC12A1"/>
    <w:rsid w:val="28152996"/>
    <w:rsid w:val="2C124DE2"/>
    <w:rsid w:val="2EF77371"/>
    <w:rsid w:val="38372CBC"/>
    <w:rsid w:val="3DFF0718"/>
    <w:rsid w:val="458A65C8"/>
    <w:rsid w:val="4CE70A1B"/>
    <w:rsid w:val="58BD1F13"/>
    <w:rsid w:val="5D302761"/>
    <w:rsid w:val="748E36FF"/>
    <w:rsid w:val="7D9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71E96"/>
  <w15:docId w15:val="{A95747C2-FC5F-5349-B05E-1E5BA2B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1" w:lineRule="atLeast"/>
    </w:pPr>
    <w:rPr>
      <w:sz w:val="24"/>
      <w:szCs w:val="24"/>
    </w:rPr>
  </w:style>
  <w:style w:type="paragraph" w:styleId="Legenda">
    <w:name w:val="caption"/>
    <w:basedOn w:val="Normal"/>
    <w:next w:val="Normal"/>
    <w:qFormat/>
    <w:pPr>
      <w:suppressLineNumbers/>
      <w:suppressAutoHyphens w:val="0"/>
      <w:spacing w:before="120" w:after="120" w:line="1" w:lineRule="atLeast"/>
    </w:pPr>
    <w:rPr>
      <w:i/>
      <w:iCs/>
      <w:sz w:val="24"/>
      <w:szCs w:val="24"/>
      <w:lang w:eastAsia="ar-SA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1">
    <w:name w:val="Fonte parág. padrão1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Characters">
    <w:name w:val="Endnote Characters"/>
    <w:qFormat/>
    <w:rPr>
      <w:w w:val="100"/>
      <w:position w:val="-1"/>
      <w:vertAlign w:val="superscript"/>
      <w:cs w:val="0"/>
    </w:rPr>
  </w:style>
  <w:style w:type="character" w:customStyle="1" w:styleId="WW8Num2z0">
    <w:name w:val="WW8Num2z0"/>
    <w:qFormat/>
    <w:rPr>
      <w:w w:val="100"/>
      <w:position w:val="-1"/>
      <w:sz w:val="20"/>
      <w:vertAlign w:val="baseline"/>
      <w:cs w:val="0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Refdenotaderodap1">
    <w:name w:val="Ref. de nota de rodapé1"/>
    <w:qFormat/>
    <w:rPr>
      <w:w w:val="100"/>
      <w:position w:val="-1"/>
      <w:vertAlign w:val="superscript"/>
      <w:cs w:val="0"/>
    </w:rPr>
  </w:style>
  <w:style w:type="character" w:customStyle="1" w:styleId="Refdenotadefim1">
    <w:name w:val="Ref. de nota de fim1"/>
    <w:qFormat/>
    <w:rPr>
      <w:w w:val="100"/>
      <w:position w:val="-1"/>
      <w:vertAlign w:val="superscript"/>
      <w:cs w:val="0"/>
    </w:rPr>
  </w:style>
  <w:style w:type="character" w:customStyle="1" w:styleId="WW8Num7z0">
    <w:name w:val="WW8Num7z0"/>
    <w:qFormat/>
    <w:rPr>
      <w:w w:val="100"/>
      <w:position w:val="-1"/>
      <w:sz w:val="20"/>
      <w:vertAlign w:val="baseline"/>
      <w:cs w:val="0"/>
    </w:rPr>
  </w:style>
  <w:style w:type="character" w:customStyle="1" w:styleId="Refdenotaderodap2">
    <w:name w:val="Ref. de nota de rodapé2"/>
    <w:qFormat/>
    <w:rPr>
      <w:w w:val="100"/>
      <w:position w:val="-1"/>
      <w:vertAlign w:val="superscript"/>
      <w:cs w:val="0"/>
    </w:rPr>
  </w:style>
  <w:style w:type="character" w:customStyle="1" w:styleId="Refdenotadefim2">
    <w:name w:val="Ref. de nota de fim2"/>
    <w:qFormat/>
    <w:rPr>
      <w:w w:val="100"/>
      <w:position w:val="-1"/>
      <w:vertAlign w:val="superscript"/>
      <w:cs w:val="0"/>
    </w:rPr>
  </w:style>
  <w:style w:type="character" w:customStyle="1" w:styleId="Refdecomentrio11">
    <w:name w:val="Ref. de comentário1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HiperlinkVisitado1">
    <w:name w:val="HiperlinkVisitado1"/>
    <w:qFormat/>
    <w:rPr>
      <w:color w:val="800080"/>
      <w:w w:val="100"/>
      <w:position w:val="-1"/>
      <w:u w:val="single"/>
      <w:vertAlign w:val="baseline"/>
      <w:cs w:val="0"/>
    </w:rPr>
  </w:style>
  <w:style w:type="character" w:customStyle="1" w:styleId="Nmerodepgina1">
    <w:name w:val="Número de página1"/>
    <w:basedOn w:val="Fontepargpadro11"/>
    <w:qFormat/>
    <w:rPr>
      <w:w w:val="100"/>
      <w:position w:val="-1"/>
      <w:vertAlign w:val="baseline"/>
      <w:cs w:val="0"/>
    </w:rPr>
  </w:style>
  <w:style w:type="character" w:customStyle="1" w:styleId="WW8Num4z0">
    <w:name w:val="WW8Num4z0"/>
    <w:qFormat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-1"/>
      <w:sz w:val="20"/>
      <w:vertAlign w:val="baseline"/>
      <w:cs w:val="0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apple-style-span">
    <w:name w:val="apple-style-span"/>
    <w:basedOn w:val="Fontepargpadro1"/>
    <w:qFormat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qFormat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Fontepargpadro1"/>
    <w:qFormat/>
    <w:rPr>
      <w:w w:val="100"/>
      <w:position w:val="-1"/>
      <w:vertAlign w:val="baseline"/>
      <w:cs w:val="0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FootnoteCharacters">
    <w:name w:val="Footnote Characters"/>
    <w:qFormat/>
    <w:rPr>
      <w:w w:val="100"/>
      <w:position w:val="-1"/>
      <w:vertAlign w:val="superscript"/>
      <w:cs w:val="0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WW8Num6z0">
    <w:name w:val="WW8Num6z0"/>
    <w:qFormat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WW8Num5z0">
    <w:name w:val="WW8Num5z0"/>
    <w:qFormat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WW8Num7z1">
    <w:name w:val="WW8Num7z1"/>
    <w:qFormat/>
    <w:rPr>
      <w:rFonts w:ascii="Courier New" w:hAnsi="Courier New" w:cs="Courier New"/>
      <w:w w:val="100"/>
      <w:position w:val="-1"/>
      <w:sz w:val="20"/>
      <w:vertAlign w:val="baseline"/>
      <w:cs w:val="0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Fontepargpadro2">
    <w:name w:val="Fonte parág. padrão2"/>
    <w:qFormat/>
    <w:rPr>
      <w:w w:val="100"/>
      <w:position w:val="-1"/>
      <w:vertAlign w:val="baseline"/>
      <w:cs w:val="0"/>
    </w:rPr>
  </w:style>
  <w:style w:type="character" w:customStyle="1" w:styleId="WW8Num7z2">
    <w:name w:val="WW8Num7z2"/>
    <w:qFormat/>
    <w:rPr>
      <w:rFonts w:ascii="Wingdings" w:hAnsi="Wingdings" w:cs="Wingdings"/>
      <w:w w:val="100"/>
      <w:position w:val="-1"/>
      <w:sz w:val="20"/>
      <w:vertAlign w:val="baseline"/>
      <w:cs w:val="0"/>
    </w:rPr>
  </w:style>
  <w:style w:type="character" w:customStyle="1" w:styleId="WW-EndnoteCharacters">
    <w:name w:val="WW-Endnote Characters"/>
    <w:qFormat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-1"/>
      <w:sz w:val="20"/>
      <w:vertAlign w:val="baseline"/>
      <w:cs w:val="0"/>
    </w:rPr>
  </w:style>
  <w:style w:type="paragraph" w:customStyle="1" w:styleId="Textodecomentrio11">
    <w:name w:val="Texto de comentário11"/>
    <w:basedOn w:val="Normal"/>
    <w:qFormat/>
    <w:pPr>
      <w:suppressAutoHyphens w:val="0"/>
      <w:spacing w:line="1" w:lineRule="atLeast"/>
    </w:pPr>
    <w:rPr>
      <w:sz w:val="20"/>
      <w:szCs w:val="20"/>
      <w:lang w:eastAsia="ar-SA"/>
    </w:rPr>
  </w:style>
  <w:style w:type="paragraph" w:customStyle="1" w:styleId="Corpodetexto1">
    <w:name w:val="Corpo de texto1"/>
    <w:basedOn w:val="Normal"/>
    <w:qFormat/>
    <w:pPr>
      <w:suppressAutoHyphens w:val="0"/>
      <w:spacing w:after="120" w:line="1" w:lineRule="atLeast"/>
    </w:pPr>
    <w:rPr>
      <w:sz w:val="24"/>
      <w:szCs w:val="24"/>
      <w:lang w:eastAsia="ar-SA"/>
    </w:rPr>
  </w:style>
  <w:style w:type="paragraph" w:customStyle="1" w:styleId="Lista1">
    <w:name w:val="Lista1"/>
    <w:basedOn w:val="Corpodetexto1"/>
    <w:qFormat/>
  </w:style>
  <w:style w:type="paragraph" w:customStyle="1" w:styleId="Heading">
    <w:name w:val="Heading"/>
    <w:basedOn w:val="Normal"/>
    <w:next w:val="Corpodetexto1"/>
    <w:qFormat/>
    <w:pPr>
      <w:keepNext/>
      <w:suppressAutoHyphens w:val="0"/>
      <w:spacing w:before="240" w:after="120" w:line="1" w:lineRule="atLeast"/>
    </w:pPr>
    <w:rPr>
      <w:rFonts w:eastAsia="Lucida Sans Unicode" w:cs="Mangal"/>
      <w:sz w:val="28"/>
      <w:szCs w:val="28"/>
      <w:lang w:eastAsia="ar-SA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  <w:suppressAutoHyphens w:val="0"/>
      <w:spacing w:line="1" w:lineRule="atLeast"/>
    </w:pPr>
    <w:rPr>
      <w:sz w:val="24"/>
      <w:szCs w:val="24"/>
      <w:lang w:eastAsia="ar-SA"/>
    </w:rPr>
  </w:style>
  <w:style w:type="paragraph" w:customStyle="1" w:styleId="Textodecomentrio1">
    <w:name w:val="Texto de comentário1"/>
    <w:basedOn w:val="Normal"/>
    <w:qFormat/>
    <w:pPr>
      <w:suppressAutoHyphens w:val="0"/>
      <w:spacing w:line="1" w:lineRule="atLeast"/>
    </w:pPr>
    <w:rPr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Rodap1">
    <w:name w:val="Rodapé1"/>
    <w:basedOn w:val="Normal"/>
    <w:qFormat/>
    <w:pPr>
      <w:tabs>
        <w:tab w:val="center" w:pos="4419"/>
        <w:tab w:val="right" w:pos="8838"/>
      </w:tabs>
      <w:suppressAutoHyphens w:val="0"/>
      <w:spacing w:line="1" w:lineRule="atLeast"/>
    </w:pPr>
    <w:rPr>
      <w:sz w:val="24"/>
      <w:szCs w:val="24"/>
      <w:lang w:eastAsia="ar-SA"/>
    </w:rPr>
  </w:style>
  <w:style w:type="paragraph" w:customStyle="1" w:styleId="Textodebalo1">
    <w:name w:val="Texto de balão1"/>
    <w:basedOn w:val="Normal"/>
    <w:qFormat/>
    <w:pPr>
      <w:suppressAutoHyphens w:val="0"/>
      <w:spacing w:line="1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Textodenotaderodap1">
    <w:name w:val="Texto de nota de rodapé1"/>
    <w:basedOn w:val="Normal"/>
    <w:qFormat/>
    <w:pPr>
      <w:suppressAutoHyphens w:val="0"/>
      <w:spacing w:line="1" w:lineRule="atLeast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  <w:suppressAutoHyphens w:val="0"/>
      <w:spacing w:line="1" w:lineRule="atLeast"/>
    </w:pPr>
    <w:rPr>
      <w:sz w:val="24"/>
      <w:szCs w:val="24"/>
      <w:lang w:eastAsia="ar-SA"/>
    </w:rPr>
  </w:style>
  <w:style w:type="paragraph" w:customStyle="1" w:styleId="Index">
    <w:name w:val="Index"/>
    <w:basedOn w:val="Normal"/>
    <w:pPr>
      <w:suppressLineNumbers/>
      <w:suppressAutoHyphens w:val="0"/>
      <w:spacing w:line="1" w:lineRule="atLeast"/>
    </w:pPr>
    <w:rPr>
      <w:sz w:val="24"/>
      <w:szCs w:val="24"/>
      <w:lang w:eastAsia="ar-SA"/>
    </w:rPr>
  </w:style>
  <w:style w:type="paragraph" w:customStyle="1" w:styleId="Default">
    <w:name w:val="Default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1"/>
    <w:qFormat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Calibri" w:hAnsi="Calibri" w:cs="Calibri" w:hint="default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21">
    <w:name w:val="fontstyle21"/>
    <w:qFormat/>
    <w:rPr>
      <w:rFonts w:ascii="Calibri-Bold" w:hAnsi="Calibri-Bold" w:hint="default"/>
      <w:b/>
      <w:bCs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31">
    <w:name w:val="fontstyle31"/>
    <w:qFormat/>
    <w:rPr>
      <w:rFonts w:ascii="Arial-BoldMT" w:hAnsi="Arial-BoldMT" w:hint="default"/>
      <w:b/>
      <w:bCs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fontstyle41">
    <w:name w:val="fontstyle41"/>
    <w:rPr>
      <w:rFonts w:ascii="ArialMT" w:hAnsi="ArialMT" w:hint="default"/>
      <w:color w:val="222222"/>
      <w:w w:val="100"/>
      <w:position w:val="-1"/>
      <w:sz w:val="22"/>
      <w:szCs w:val="22"/>
      <w:vertAlign w:val="baseline"/>
      <w:cs w:val="0"/>
    </w:rPr>
  </w:style>
  <w:style w:type="table" w:customStyle="1" w:styleId="Style66">
    <w:name w:val="_Style 6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9">
    <w:name w:val="_Style 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0">
    <w:name w:val="_Style 7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1">
    <w:name w:val="_Style 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2">
    <w:name w:val="_Style 7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passPeRAmuGlYPKAvE7VlRdXw==">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KARLAG</dc:creator>
  <cp:lastModifiedBy>MAURICIO POLIDORO</cp:lastModifiedBy>
  <cp:revision>2</cp:revision>
  <dcterms:created xsi:type="dcterms:W3CDTF">2021-12-14T21:58:00Z</dcterms:created>
  <dcterms:modified xsi:type="dcterms:W3CDTF">2022-11-22T19:56:00Z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